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1062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85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делу № 5-</w:t>
      </w:r>
      <w:r>
        <w:rPr>
          <w:rFonts w:ascii="Times New Roman" w:eastAsia="Times New Roman" w:hAnsi="Times New Roman" w:cs="Times New Roman"/>
          <w:sz w:val="26"/>
          <w:szCs w:val="26"/>
        </w:rPr>
        <w:t>313</w:t>
      </w:r>
      <w:r>
        <w:rPr>
          <w:rFonts w:ascii="Times New Roman" w:eastAsia="Times New Roman" w:hAnsi="Times New Roman" w:cs="Times New Roman"/>
          <w:sz w:val="26"/>
          <w:szCs w:val="26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Мегионского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 в отношении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СНАБТОРГ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Ретегова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Валентиновича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СНАБТОРГ</w:t>
      </w:r>
      <w:r>
        <w:rPr>
          <w:rFonts w:ascii="Times New Roman" w:eastAsia="Times New Roman" w:hAnsi="Times New Roman" w:cs="Times New Roman"/>
          <w:sz w:val="26"/>
          <w:szCs w:val="26"/>
        </w:rPr>
        <w:t>», расположенного по адресу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истек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извещенным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Ретеговым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86172334000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503800002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Межрайонной ИФНС России № 11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18.01.2024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СНАБТОРГ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представлена; копией выписки из государственного реестра юридических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СНАБТОРГ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Ретегова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Валентиновича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0412365400375003132415135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настоящего Кодекса.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04 марта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UserDefinedgrp-40rplc-19">
    <w:name w:val="cat-UserDefined grp-40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